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AF1FEC">
      <w:pPr>
        <w:tabs>
          <w:tab w:val="left" w:pos="2250"/>
        </w:tabs>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Center for Urban Re</w:t>
      </w:r>
      <w:bookmarkStart w:id="0" w:name="_GoBack"/>
      <w:bookmarkEnd w:id="0"/>
      <w:r>
        <w:rPr>
          <w:rFonts w:ascii="Times New Roman" w:hAnsi="Times New Roman" w:cs="Times New Roman"/>
          <w:b/>
          <w:bCs/>
          <w:sz w:val="32"/>
          <w:szCs w:val="32"/>
        </w:rPr>
        <w:t>search, Education and Training (</w:t>
      </w:r>
      <w:proofErr w:type="spellStart"/>
      <w:r>
        <w:rPr>
          <w:rFonts w:ascii="Times New Roman" w:hAnsi="Times New Roman" w:cs="Times New Roman"/>
          <w:b/>
          <w:bCs/>
          <w:sz w:val="32"/>
          <w:szCs w:val="32"/>
        </w:rPr>
        <w:t>CURET</w:t>
      </w:r>
      <w:proofErr w:type="spellEnd"/>
      <w:r>
        <w:rPr>
          <w:rFonts w:ascii="Times New Roman" w:hAnsi="Times New Roman" w:cs="Times New Roman"/>
          <w:b/>
          <w:bCs/>
          <w:sz w:val="32"/>
          <w:szCs w:val="32"/>
        </w:rPr>
        <w:t>), Inc.</w:t>
      </w:r>
    </w:p>
    <w:p w:rsidR="00A77B3E" w:rsidRDefault="00AF1FEC">
      <w:pPr>
        <w:spacing w:after="0" w:line="240" w:lineRule="auto"/>
        <w:jc w:val="center"/>
        <w:rPr>
          <w:rFonts w:ascii="Times New Roman" w:hAnsi="Times New Roman" w:cs="Times New Roman"/>
        </w:rPr>
      </w:pPr>
      <w:r>
        <w:rPr>
          <w:rFonts w:ascii="Times New Roman" w:hAnsi="Times New Roman" w:cs="Times New Roman"/>
          <w:b/>
          <w:bCs/>
        </w:rPr>
        <w:tab/>
        <w:t>REGISTRATION FORM – VIRTUAL SUMMER SCHOOL PROGRAM, GRADES: K-12</w:t>
      </w:r>
    </w:p>
    <w:p w:rsidR="00A77B3E" w:rsidRDefault="00A77B3E">
      <w:pPr>
        <w:spacing w:after="0" w:line="240" w:lineRule="auto"/>
        <w:jc w:val="center"/>
        <w:rPr>
          <w:rFonts w:ascii="Times New Roman" w:hAnsi="Times New Roman" w:cs="Times New Roman"/>
        </w:rPr>
      </w:pPr>
    </w:p>
    <w:p w:rsidR="00A77B3E" w:rsidRDefault="00AF1FEC">
      <w:pPr>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July 6 – July 30, 2020</w:t>
      </w:r>
    </w:p>
    <w:p w:rsidR="00A77B3E" w:rsidRDefault="00A77B3E">
      <w:pPr>
        <w:spacing w:after="0" w:line="240" w:lineRule="auto"/>
        <w:rPr>
          <w:rFonts w:ascii="Times New Roman" w:hAnsi="Times New Roman" w:cs="Times New Roman"/>
          <w:sz w:val="16"/>
          <w:szCs w:val="16"/>
        </w:rPr>
      </w:pPr>
    </w:p>
    <w:p w:rsidR="00A77B3E" w:rsidRDefault="00A77B3E">
      <w:pPr>
        <w:spacing w:after="0" w:line="240" w:lineRule="auto"/>
        <w:rPr>
          <w:rFonts w:ascii="Times New Roman" w:hAnsi="Times New Roman" w:cs="Times New Roman"/>
          <w:sz w:val="16"/>
          <w:szCs w:val="16"/>
        </w:rPr>
      </w:pP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Name of Student ______________________________________________________________________________</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 xml:space="preserve">Present Grade (June 2020): ____________     Birthday: _______________ Gender: ______________________ </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School Attending ______________________________________________________________________________</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Name of Parent/Guardian: ______________________________________________________________________</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Address: _____________________________________________________________________________________</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Telephone: ________________________________(H)     __________________________________________(W)</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Emergency Contact _________________________ Relationship _______________________________________</w:t>
      </w:r>
    </w:p>
    <w:p w:rsidR="00A77B3E" w:rsidRDefault="00AF1FEC">
      <w:pPr>
        <w:spacing w:after="0" w:line="360" w:lineRule="auto"/>
        <w:rPr>
          <w:rFonts w:ascii="Times New Roman" w:hAnsi="Times New Roman" w:cs="Times New Roman"/>
          <w:sz w:val="20"/>
          <w:szCs w:val="20"/>
        </w:rPr>
      </w:pPr>
      <w:r>
        <w:rPr>
          <w:rFonts w:ascii="Times New Roman" w:hAnsi="Times New Roman" w:cs="Times New Roman"/>
          <w:b/>
          <w:bCs/>
          <w:sz w:val="20"/>
          <w:szCs w:val="20"/>
        </w:rPr>
        <w:t>Address ___________________________________ Telephone _________________________________________</w:t>
      </w: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What is your reason for your child’s participation in the </w:t>
      </w:r>
      <w:proofErr w:type="spellStart"/>
      <w:r>
        <w:rPr>
          <w:rFonts w:ascii="Times New Roman" w:hAnsi="Times New Roman" w:cs="Times New Roman"/>
          <w:b/>
          <w:bCs/>
          <w:sz w:val="20"/>
          <w:szCs w:val="20"/>
        </w:rPr>
        <w:t>CURET</w:t>
      </w:r>
      <w:proofErr w:type="spellEnd"/>
      <w:r>
        <w:rPr>
          <w:rFonts w:ascii="Times New Roman" w:hAnsi="Times New Roman" w:cs="Times New Roman"/>
          <w:b/>
          <w:bCs/>
          <w:sz w:val="20"/>
          <w:szCs w:val="20"/>
        </w:rPr>
        <w:t xml:space="preserve"> Virtual Summer Program this year? </w:t>
      </w: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rPr>
          <w:rFonts w:ascii="Times New Roman" w:hAnsi="Times New Roman" w:cs="Times New Roman"/>
          <w:sz w:val="20"/>
          <w:szCs w:val="20"/>
        </w:rPr>
      </w:pPr>
      <w:r>
        <w:rPr>
          <w:rFonts w:ascii="Times New Roman" w:hAnsi="Times New Roman" w:cs="Times New Roman"/>
          <w:b/>
          <w:bCs/>
          <w:sz w:val="20"/>
          <w:szCs w:val="20"/>
        </w:rPr>
        <w:t>_____________________________________________________________________________________________</w:t>
      </w: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pPr>
      <w:r>
        <w:rPr>
          <w:rFonts w:ascii="Times New Roman" w:hAnsi="Times New Roman" w:cs="Times New Roman"/>
          <w:b/>
          <w:bCs/>
          <w:sz w:val="20"/>
          <w:szCs w:val="20"/>
        </w:rPr>
        <w:t>_____________________________________________________________________________________________</w:t>
      </w: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bring your completed form to </w:t>
      </w:r>
      <w:proofErr w:type="spellStart"/>
      <w:r>
        <w:rPr>
          <w:rFonts w:ascii="Times New Roman" w:hAnsi="Times New Roman" w:cs="Times New Roman"/>
          <w:sz w:val="20"/>
          <w:szCs w:val="20"/>
        </w:rPr>
        <w:t>CURET’s</w:t>
      </w:r>
      <w:proofErr w:type="spellEnd"/>
      <w:r>
        <w:rPr>
          <w:rFonts w:ascii="Times New Roman" w:hAnsi="Times New Roman" w:cs="Times New Roman"/>
          <w:sz w:val="20"/>
          <w:szCs w:val="20"/>
        </w:rPr>
        <w:t xml:space="preserve"> office: 1443 Albany Ave., Hartford, CT 06112.  </w:t>
      </w:r>
      <w:proofErr w:type="spellStart"/>
      <w:r>
        <w:rPr>
          <w:rFonts w:ascii="Times New Roman" w:hAnsi="Times New Roman" w:cs="Times New Roman"/>
          <w:sz w:val="20"/>
          <w:szCs w:val="20"/>
        </w:rPr>
        <w:t>CURET</w:t>
      </w:r>
      <w:proofErr w:type="spellEnd"/>
      <w:r>
        <w:rPr>
          <w:rFonts w:ascii="Times New Roman" w:hAnsi="Times New Roman" w:cs="Times New Roman"/>
          <w:sz w:val="20"/>
          <w:szCs w:val="20"/>
        </w:rPr>
        <w:t xml:space="preserve"> is practicing social distancing, please call (860) 985-5172 to schedule time to meet with </w:t>
      </w:r>
      <w:proofErr w:type="spellStart"/>
      <w:r>
        <w:rPr>
          <w:rFonts w:ascii="Times New Roman" w:hAnsi="Times New Roman" w:cs="Times New Roman"/>
          <w:sz w:val="20"/>
          <w:szCs w:val="20"/>
        </w:rPr>
        <w:t>CURET</w:t>
      </w:r>
      <w:proofErr w:type="spellEnd"/>
      <w:r>
        <w:rPr>
          <w:rFonts w:ascii="Times New Roman" w:hAnsi="Times New Roman" w:cs="Times New Roman"/>
          <w:sz w:val="20"/>
          <w:szCs w:val="20"/>
        </w:rPr>
        <w:t xml:space="preserve"> staff. </w:t>
      </w: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Tuition &amp; Registration Fee: </w:t>
      </w:r>
      <w:r>
        <w:rPr>
          <w:rFonts w:ascii="Times New Roman" w:hAnsi="Times New Roman" w:cs="Times New Roman"/>
          <w:color w:val="FF0000"/>
          <w:sz w:val="20"/>
          <w:szCs w:val="20"/>
        </w:rPr>
        <w:t>$160.00</w:t>
      </w:r>
      <w:r>
        <w:rPr>
          <w:rFonts w:ascii="Times New Roman" w:hAnsi="Times New Roman" w:cs="Times New Roman"/>
          <w:b/>
          <w:bCs/>
          <w:color w:val="FF0000"/>
          <w:sz w:val="20"/>
          <w:szCs w:val="20"/>
        </w:rPr>
        <w:t xml:space="preserve"> </w:t>
      </w:r>
      <w:r>
        <w:rPr>
          <w:rFonts w:ascii="Times New Roman" w:hAnsi="Times New Roman" w:cs="Times New Roman"/>
          <w:sz w:val="20"/>
          <w:szCs w:val="20"/>
        </w:rPr>
        <w:t xml:space="preserve">discounted to: </w:t>
      </w:r>
      <w:r>
        <w:rPr>
          <w:rFonts w:ascii="Times New Roman" w:hAnsi="Times New Roman" w:cs="Times New Roman"/>
          <w:color w:val="FF0000"/>
          <w:sz w:val="20"/>
          <w:szCs w:val="20"/>
        </w:rPr>
        <w:t>$100.00</w:t>
      </w:r>
      <w:r>
        <w:rPr>
          <w:rFonts w:ascii="Times New Roman" w:hAnsi="Times New Roman" w:cs="Times New Roman"/>
          <w:sz w:val="20"/>
          <w:szCs w:val="20"/>
        </w:rPr>
        <w:t xml:space="preserve"> to be collected before start of the program. Scholarship is available based on income on a given sliding scale. </w:t>
      </w:r>
    </w:p>
    <w:p w:rsidR="00A77B3E" w:rsidRDefault="00A77B3E">
      <w:pPr>
        <w:spacing w:after="0" w:line="240" w:lineRule="auto"/>
        <w:rPr>
          <w:rFonts w:ascii="Times New Roman" w:hAnsi="Times New Roman" w:cs="Times New Roman"/>
          <w:sz w:val="20"/>
          <w:szCs w:val="20"/>
        </w:rPr>
      </w:pP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rPr>
          <w:rFonts w:ascii="Times New Roman" w:hAnsi="Times New Roman" w:cs="Times New Roman"/>
          <w:sz w:val="20"/>
          <w:szCs w:val="20"/>
        </w:rPr>
      </w:pPr>
      <w:r>
        <w:rPr>
          <w:rFonts w:ascii="Times New Roman" w:hAnsi="Times New Roman" w:cs="Times New Roman"/>
          <w:sz w:val="20"/>
          <w:szCs w:val="20"/>
        </w:rPr>
        <w:t>Amt Received ______________ Cash or Check ________ Date: ________________________________________</w:t>
      </w:r>
    </w:p>
    <w:p w:rsidR="00A77B3E" w:rsidRDefault="00A77B3E">
      <w:pPr>
        <w:spacing w:after="0" w:line="240" w:lineRule="auto"/>
        <w:rPr>
          <w:rFonts w:ascii="Times New Roman" w:hAnsi="Times New Roman" w:cs="Times New Roman"/>
          <w:sz w:val="20"/>
          <w:szCs w:val="20"/>
        </w:rPr>
      </w:pPr>
    </w:p>
    <w:p w:rsidR="00A77B3E" w:rsidRDefault="00AF1FEC">
      <w:pPr>
        <w:spacing w:after="0" w:line="240" w:lineRule="auto"/>
        <w:rPr>
          <w:rFonts w:ascii="Times New Roman" w:hAnsi="Times New Roman" w:cs="Times New Roman"/>
          <w:sz w:val="20"/>
          <w:szCs w:val="20"/>
        </w:rPr>
      </w:pPr>
      <w:r>
        <w:rPr>
          <w:rFonts w:ascii="Times New Roman" w:hAnsi="Times New Roman" w:cs="Times New Roman"/>
          <w:b/>
          <w:bCs/>
          <w:sz w:val="20"/>
          <w:szCs w:val="20"/>
        </w:rPr>
        <w:t>Registrar ____________________________________________________________________________________</w:t>
      </w:r>
    </w:p>
    <w:p w:rsidR="00A77B3E" w:rsidRDefault="00A77B3E">
      <w:pPr>
        <w:spacing w:after="0" w:line="240" w:lineRule="auto"/>
        <w:jc w:val="center"/>
        <w:rPr>
          <w:rFonts w:ascii="Times New Roman" w:hAnsi="Times New Roman" w:cs="Times New Roman"/>
          <w:sz w:val="16"/>
          <w:szCs w:val="16"/>
        </w:rPr>
      </w:pPr>
    </w:p>
    <w:p w:rsidR="00A77B3E" w:rsidRDefault="00A77B3E">
      <w:pPr>
        <w:spacing w:after="0" w:line="240" w:lineRule="auto"/>
        <w:jc w:val="center"/>
        <w:rPr>
          <w:rFonts w:ascii="Times New Roman" w:hAnsi="Times New Roman" w:cs="Times New Roman"/>
          <w:sz w:val="16"/>
          <w:szCs w:val="16"/>
        </w:rPr>
      </w:pPr>
    </w:p>
    <w:p w:rsidR="00A77B3E" w:rsidRDefault="00AF1FEC">
      <w:pPr>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t>Photo Release</w:t>
      </w:r>
      <w:r w:rsidR="007C2AB9">
        <w:rPr>
          <w:rFonts w:ascii="Times New Roman" w:hAnsi="Times New Roman" w:cs="Times New Roman"/>
          <w:b/>
          <w:bCs/>
          <w:sz w:val="18"/>
          <w:szCs w:val="18"/>
        </w:rPr>
        <w:br/>
      </w:r>
    </w:p>
    <w:p w:rsidR="00A77B3E" w:rsidRDefault="00AF1F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I hereby agree that all photographs, negatives, prints, paintings, drawings, sketches, reproductions, and likeliness of any kind made of the child are and shall remain the property of </w:t>
      </w:r>
      <w:proofErr w:type="spellStart"/>
      <w:r>
        <w:rPr>
          <w:rFonts w:ascii="Times New Roman" w:hAnsi="Times New Roman" w:cs="Times New Roman"/>
          <w:sz w:val="18"/>
          <w:szCs w:val="18"/>
        </w:rPr>
        <w:t>CURET</w:t>
      </w:r>
      <w:proofErr w:type="spellEnd"/>
      <w:r>
        <w:rPr>
          <w:rFonts w:ascii="Times New Roman" w:hAnsi="Times New Roman" w:cs="Times New Roman"/>
          <w:sz w:val="18"/>
          <w:szCs w:val="18"/>
        </w:rPr>
        <w:t xml:space="preserve">. I give my permission that said works may be published, displayed, reproduced, and circulated in any form by </w:t>
      </w:r>
      <w:proofErr w:type="spellStart"/>
      <w:r>
        <w:rPr>
          <w:rFonts w:ascii="Times New Roman" w:hAnsi="Times New Roman" w:cs="Times New Roman"/>
          <w:sz w:val="18"/>
          <w:szCs w:val="18"/>
        </w:rPr>
        <w:t>CURET</w:t>
      </w:r>
      <w:proofErr w:type="spellEnd"/>
      <w:r>
        <w:rPr>
          <w:rFonts w:ascii="Times New Roman" w:hAnsi="Times New Roman" w:cs="Times New Roman"/>
          <w:sz w:val="18"/>
          <w:szCs w:val="18"/>
        </w:rPr>
        <w:t>, Inc. with or without the child’s name for commercial purposes or otherwise, including advertisement in any media, and with or without any testimonial copy or other form of advertising or display.</w:t>
      </w:r>
    </w:p>
    <w:p w:rsidR="00A77B3E" w:rsidRDefault="00A77B3E">
      <w:pPr>
        <w:spacing w:after="0" w:line="240" w:lineRule="auto"/>
        <w:jc w:val="both"/>
        <w:rPr>
          <w:rFonts w:ascii="Times New Roman" w:hAnsi="Times New Roman" w:cs="Times New Roman"/>
          <w:sz w:val="16"/>
          <w:szCs w:val="16"/>
        </w:rPr>
      </w:pPr>
    </w:p>
    <w:p w:rsidR="00A77B3E" w:rsidRDefault="00AF1F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As an organization serving children and families, </w:t>
      </w:r>
      <w:proofErr w:type="spellStart"/>
      <w:r>
        <w:rPr>
          <w:rFonts w:ascii="Times New Roman" w:hAnsi="Times New Roman" w:cs="Times New Roman"/>
          <w:sz w:val="18"/>
          <w:szCs w:val="18"/>
        </w:rPr>
        <w:t>CURET</w:t>
      </w:r>
      <w:proofErr w:type="spellEnd"/>
      <w:r>
        <w:rPr>
          <w:rFonts w:ascii="Times New Roman" w:hAnsi="Times New Roman" w:cs="Times New Roman"/>
          <w:sz w:val="18"/>
          <w:szCs w:val="18"/>
        </w:rPr>
        <w:t xml:space="preserve"> is a mandated reporter.</w:t>
      </w:r>
    </w:p>
    <w:p w:rsidR="00A77B3E" w:rsidRDefault="007C2AB9">
      <w:pPr>
        <w:spacing w:after="0" w:line="240" w:lineRule="auto"/>
        <w:jc w:val="center"/>
        <w:rPr>
          <w:rFonts w:ascii="Times New Roman" w:hAnsi="Times New Roman" w:cs="Times New Roman"/>
          <w:sz w:val="18"/>
          <w:szCs w:val="18"/>
        </w:rPr>
      </w:pPr>
      <w:r>
        <w:rPr>
          <w:rFonts w:ascii="Times New Roman" w:hAnsi="Times New Roman" w:cs="Times New Roman"/>
          <w:b/>
          <w:bCs/>
          <w:sz w:val="18"/>
          <w:szCs w:val="18"/>
        </w:rPr>
        <w:br/>
      </w:r>
      <w:r w:rsidR="00AF1FEC">
        <w:rPr>
          <w:rFonts w:ascii="Times New Roman" w:hAnsi="Times New Roman" w:cs="Times New Roman"/>
          <w:b/>
          <w:bCs/>
          <w:sz w:val="18"/>
          <w:szCs w:val="18"/>
        </w:rPr>
        <w:t>Parental Release Form</w:t>
      </w:r>
      <w:r>
        <w:rPr>
          <w:rFonts w:ascii="Times New Roman" w:hAnsi="Times New Roman" w:cs="Times New Roman"/>
          <w:b/>
          <w:bCs/>
          <w:sz w:val="18"/>
          <w:szCs w:val="18"/>
        </w:rPr>
        <w:br/>
      </w:r>
    </w:p>
    <w:p w:rsidR="00A77B3E" w:rsidRDefault="00AF1F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I, the parent/guardian of the minor child listed on this application, for ourselves, our heirs, executors and administrators hereby release, waive, acquit and forever discharge The Center for Urban Research, Education and Training (</w:t>
      </w:r>
      <w:proofErr w:type="spellStart"/>
      <w:r>
        <w:rPr>
          <w:rFonts w:ascii="Times New Roman" w:hAnsi="Times New Roman" w:cs="Times New Roman"/>
          <w:sz w:val="18"/>
          <w:szCs w:val="18"/>
        </w:rPr>
        <w:t>CURET</w:t>
      </w:r>
      <w:proofErr w:type="spellEnd"/>
      <w:r>
        <w:rPr>
          <w:rFonts w:ascii="Times New Roman" w:hAnsi="Times New Roman" w:cs="Times New Roman"/>
          <w:sz w:val="18"/>
          <w:szCs w:val="18"/>
        </w:rPr>
        <w:t xml:space="preserve">), Inc., Hartford School System, their representatives, successors, insurers, assigns or any other person or entity associated with any of the above organizations such as staff, directors or volunteers, from all liability, claims, demands or causes of action for any and all loss, damage injury or death any claim of damages, resulting from use of facilities owned or controlled by the above organizations, or participation in activities of said organizations either at or away from the Program. I understand that </w:t>
      </w:r>
      <w:proofErr w:type="spellStart"/>
      <w:r>
        <w:rPr>
          <w:rFonts w:ascii="Times New Roman" w:hAnsi="Times New Roman" w:cs="Times New Roman"/>
          <w:sz w:val="18"/>
          <w:szCs w:val="18"/>
        </w:rPr>
        <w:t>CURET</w:t>
      </w:r>
      <w:proofErr w:type="spellEnd"/>
      <w:r>
        <w:rPr>
          <w:rFonts w:ascii="Times New Roman" w:hAnsi="Times New Roman" w:cs="Times New Roman"/>
          <w:sz w:val="18"/>
          <w:szCs w:val="18"/>
        </w:rPr>
        <w:t xml:space="preserve"> is not responsible for lost or stolen items.</w:t>
      </w:r>
    </w:p>
    <w:p w:rsidR="00A77B3E" w:rsidRDefault="00A77B3E">
      <w:pPr>
        <w:spacing w:after="0" w:line="240" w:lineRule="auto"/>
        <w:jc w:val="both"/>
        <w:rPr>
          <w:rFonts w:ascii="Times New Roman" w:hAnsi="Times New Roman" w:cs="Times New Roman"/>
          <w:sz w:val="18"/>
          <w:szCs w:val="18"/>
        </w:rPr>
      </w:pPr>
    </w:p>
    <w:p w:rsidR="00A77B3E" w:rsidRDefault="00AF1FE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Signed: ____________________________________________________________ Date: ________________________________</w:t>
      </w:r>
    </w:p>
    <w:sectPr w:rsidR="00A77B3E">
      <w:pgSz w:w="12240" w:h="15840"/>
      <w:pgMar w:top="1440" w:right="1440" w:bottom="1440" w:left="1440"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B9"/>
    <w:rsid w:val="007C2AB9"/>
    <w:rsid w:val="00A77B3E"/>
    <w:rsid w:val="00AF1FEC"/>
    <w:rsid w:val="00F974DB"/>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9544CF-26A3-47E3-8E7C-0F4F71B79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hAnsi="Calibri" w:cs="Calibri"/>
      <w:color w:val="000000"/>
    </w:rPr>
  </w:style>
  <w:style w:type="paragraph" w:styleId="Heading1">
    <w:name w:val="heading 1"/>
    <w:basedOn w:val="Normal"/>
    <w:next w:val="Normal"/>
    <w:link w:val="Heading1Char"/>
    <w:uiPriority w:val="9"/>
    <w:qFormat/>
    <w:rsid w:val="00EF7B96"/>
    <w:pPr>
      <w:keepNext/>
      <w:keepLines/>
      <w:spacing w:before="480" w:after="120"/>
      <w:outlineLvl w:val="0"/>
    </w:pPr>
    <w:rPr>
      <w:b/>
      <w:bCs/>
      <w:sz w:val="48"/>
      <w:szCs w:val="48"/>
    </w:rPr>
  </w:style>
  <w:style w:type="paragraph" w:styleId="Heading2">
    <w:name w:val="heading 2"/>
    <w:basedOn w:val="Normal"/>
    <w:next w:val="Normal"/>
    <w:link w:val="Heading2Char"/>
    <w:uiPriority w:val="9"/>
    <w:qFormat/>
    <w:rsid w:val="00EF7B96"/>
    <w:pPr>
      <w:keepNext/>
      <w:keepLines/>
      <w:spacing w:before="360" w:after="80"/>
      <w:outlineLvl w:val="1"/>
    </w:pPr>
    <w:rPr>
      <w:b/>
      <w:bCs/>
      <w:sz w:val="36"/>
      <w:szCs w:val="36"/>
    </w:rPr>
  </w:style>
  <w:style w:type="paragraph" w:styleId="Heading3">
    <w:name w:val="heading 3"/>
    <w:basedOn w:val="Normal"/>
    <w:next w:val="Normal"/>
    <w:link w:val="Heading3Char"/>
    <w:uiPriority w:val="9"/>
    <w:qFormat/>
    <w:rsid w:val="00EF7B96"/>
    <w:pPr>
      <w:keepNext/>
      <w:keepLines/>
      <w:spacing w:before="280" w:after="80"/>
      <w:outlineLvl w:val="2"/>
    </w:pPr>
    <w:rPr>
      <w:b/>
      <w:bCs/>
      <w:sz w:val="28"/>
      <w:szCs w:val="28"/>
    </w:rPr>
  </w:style>
  <w:style w:type="paragraph" w:styleId="Heading4">
    <w:name w:val="heading 4"/>
    <w:basedOn w:val="Normal"/>
    <w:next w:val="Normal"/>
    <w:link w:val="Heading4Char"/>
    <w:uiPriority w:val="9"/>
    <w:qFormat/>
    <w:rsid w:val="00EF7B96"/>
    <w:pPr>
      <w:keepNext/>
      <w:keepLines/>
      <w:spacing w:before="240" w:after="40"/>
      <w:outlineLvl w:val="3"/>
    </w:pPr>
    <w:rPr>
      <w:b/>
      <w:bCs/>
      <w:sz w:val="24"/>
      <w:szCs w:val="24"/>
    </w:rPr>
  </w:style>
  <w:style w:type="paragraph" w:styleId="Heading5">
    <w:name w:val="heading 5"/>
    <w:basedOn w:val="Normal"/>
    <w:next w:val="Normal"/>
    <w:link w:val="Heading5Char"/>
    <w:uiPriority w:val="9"/>
    <w:qFormat/>
    <w:rsid w:val="00EF7B96"/>
    <w:pPr>
      <w:keepNext/>
      <w:keepLines/>
      <w:spacing w:before="220" w:after="40"/>
      <w:outlineLvl w:val="4"/>
    </w:pPr>
    <w:rPr>
      <w:b/>
      <w:bCs/>
    </w:rPr>
  </w:style>
  <w:style w:type="paragraph" w:styleId="Heading6">
    <w:name w:val="heading 6"/>
    <w:basedOn w:val="Normal"/>
    <w:next w:val="Normal"/>
    <w:link w:val="Heading6Char"/>
    <w:uiPriority w:val="9"/>
    <w:qFormat/>
    <w:rsid w:val="00EF7B96"/>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before="480" w:after="120"/>
    </w:pPr>
    <w:rPr>
      <w:b/>
      <w:bCs/>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Clapis, Jerry</dc:creator>
  <cp:keywords/>
  <dc:description/>
  <cp:lastModifiedBy>Clapis, Jerry</cp:lastModifiedBy>
  <cp:revision>2</cp:revision>
  <dcterms:created xsi:type="dcterms:W3CDTF">2020-06-16T13:38:00Z</dcterms:created>
  <dcterms:modified xsi:type="dcterms:W3CDTF">2020-06-16T13:38:00Z</dcterms:modified>
</cp:coreProperties>
</file>